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93" w:rsidRPr="00761622" w:rsidRDefault="00597D26" w:rsidP="00AF2595">
      <w:pPr>
        <w:spacing w:after="15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76162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 основу члана 200. став 6. Устава Републике Србије,</w:t>
      </w:r>
    </w:p>
    <w:p w:rsidR="00B42A93" w:rsidRPr="00761622" w:rsidRDefault="00597D26" w:rsidP="00AF2595">
      <w:pPr>
        <w:spacing w:after="150"/>
        <w:ind w:firstLine="72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6162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Влада, уз супотпис председника Републике, доноси</w:t>
      </w:r>
    </w:p>
    <w:p w:rsidR="00EC1A26" w:rsidRPr="00761622" w:rsidRDefault="00EC1A26">
      <w:pPr>
        <w:spacing w:after="15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F2595" w:rsidRPr="00761622" w:rsidRDefault="00AF2595" w:rsidP="00AF25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6162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УРЕДБУ</w:t>
      </w:r>
    </w:p>
    <w:p w:rsidR="00B42A93" w:rsidRPr="00761622" w:rsidRDefault="00AF2595" w:rsidP="00AF25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6162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O ИЗМЕНИ И ДОПУНИ УРЕДБЕ О УТВРЂИВАЊУ ПРОГРАМА ФИНАНСИЈСКЕ ПОДРШКЕ ПРИВРЕДНИМ СУБЈЕКТИМА ЗА ОДРЖАВАЊЕ ЛИКВИДНОСТИ И ОБРТНА СРЕДСТВА У ОТЕЖАНИМ ЕКОНОМСКИМ УСЛОВИМА УСЛЕД ПАНДЕМИЈЕ COVID-19 ИЗАЗВАНЕ ВИРУСОМ SARS-CОV-2</w:t>
      </w:r>
    </w:p>
    <w:p w:rsidR="00E74008" w:rsidRPr="00761622" w:rsidRDefault="00E74008">
      <w:pPr>
        <w:spacing w:after="15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2A93" w:rsidRPr="00761622" w:rsidRDefault="00597D26" w:rsidP="00DD0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6162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Члан 1.</w:t>
      </w:r>
    </w:p>
    <w:p w:rsidR="00AF2595" w:rsidRPr="00761622" w:rsidRDefault="00AF2595" w:rsidP="00DD005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76162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 Уредби о утврђивању Програма финансијске подршке привредним субјектима за одржавање ликвидности и обртна средства у отежаним економским условима услед пандемије COVID-19 изазване вирусом SARS-CоV-2 („</w:t>
      </w:r>
      <w:r w:rsidRPr="00761622">
        <w:rPr>
          <w:rFonts w:ascii="Times New Roman" w:hAnsi="Times New Roman" w:cs="Times New Roman"/>
          <w:sz w:val="24"/>
          <w:szCs w:val="24"/>
          <w:lang w:val="sr-Cyrl-CS"/>
        </w:rPr>
        <w:t xml:space="preserve">Службени гласник РС”, број 54/20), у </w:t>
      </w:r>
      <w:r w:rsidRPr="0076162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Програму финансијске подршке привредним субјектима за одржавање ликвидности и обртна средства у отежаним економским условима услед пандемије COVID-19 изазване вирусом SARS-CоV-2</w:t>
      </w:r>
      <w:r w:rsidR="00DD0056" w:rsidRPr="0076162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Pr="0076162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 Глави </w:t>
      </w:r>
      <w:r w:rsidRPr="0076162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IV. УСЛОВИ КОРИШЋЕЊА СРЕДСТАВА, у ставу 4. алинеја осма мења се и гласи:</w:t>
      </w:r>
    </w:p>
    <w:p w:rsidR="00AF2595" w:rsidRPr="00761622" w:rsidRDefault="00AF2595" w:rsidP="00DD005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622">
        <w:rPr>
          <w:rFonts w:ascii="Times New Roman" w:hAnsi="Times New Roman" w:cs="Times New Roman"/>
          <w:sz w:val="24"/>
          <w:szCs w:val="24"/>
          <w:lang w:val="sr-Cyrl-CS"/>
        </w:rPr>
        <w:t>„ - основни услов за реализацију ових кредита је да привредни субјект у периоду од 15. марта 2020.</w:t>
      </w:r>
      <w:r w:rsidR="00DD0056" w:rsidRPr="007616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61622">
        <w:rPr>
          <w:rFonts w:ascii="Times New Roman" w:hAnsi="Times New Roman" w:cs="Times New Roman"/>
          <w:sz w:val="24"/>
          <w:szCs w:val="24"/>
          <w:lang w:val="sr-Cyrl-CS"/>
        </w:rPr>
        <w:t>године па до истека три месеца након пуштања средстава у коришћење не смањује број запослених више од 10%, не рачунајући запослене који су са привредним субјектом у приватном сектору закључили уговор о раду на одређено време пре 15. марта 2020. године за период који се завршава у наведеном временском оквиру;”</w:t>
      </w:r>
      <w:r w:rsidR="00761622">
        <w:rPr>
          <w:rFonts w:ascii="Times New Roman" w:hAnsi="Times New Roman" w:cs="Times New Roman"/>
          <w:sz w:val="24"/>
          <w:szCs w:val="24"/>
        </w:rPr>
        <w:t>.</w:t>
      </w:r>
    </w:p>
    <w:p w:rsidR="00AF2595" w:rsidRPr="00761622" w:rsidRDefault="00DD0056" w:rsidP="00DD00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1622">
        <w:rPr>
          <w:rFonts w:ascii="Times New Roman" w:hAnsi="Times New Roman" w:cs="Times New Roman"/>
          <w:sz w:val="24"/>
          <w:szCs w:val="24"/>
          <w:lang w:val="sr-Cyrl-CS"/>
        </w:rPr>
        <w:t xml:space="preserve">После става 7. додаје се став 8. </w:t>
      </w:r>
      <w:r w:rsidR="00AF2595" w:rsidRPr="00761622">
        <w:rPr>
          <w:rFonts w:ascii="Times New Roman" w:hAnsi="Times New Roman" w:cs="Times New Roman"/>
          <w:sz w:val="24"/>
          <w:szCs w:val="24"/>
          <w:lang w:val="sr-Cyrl-CS"/>
        </w:rPr>
        <w:t xml:space="preserve">који гласи:  </w:t>
      </w:r>
    </w:p>
    <w:p w:rsidR="00AF2595" w:rsidRPr="00761622" w:rsidRDefault="00DD0056" w:rsidP="00DD0056">
      <w:pPr>
        <w:spacing w:after="0" w:line="240" w:lineRule="auto"/>
        <w:ind w:firstLine="720"/>
        <w:jc w:val="both"/>
        <w:rPr>
          <w:sz w:val="24"/>
          <w:szCs w:val="24"/>
          <w:lang w:val="sr-Cyrl-CS"/>
        </w:rPr>
      </w:pPr>
      <w:r w:rsidRPr="00761622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AF2595" w:rsidRPr="00761622">
        <w:rPr>
          <w:rFonts w:ascii="Times New Roman" w:hAnsi="Times New Roman" w:cs="Times New Roman"/>
          <w:sz w:val="24"/>
          <w:szCs w:val="24"/>
          <w:lang w:val="sr-Cyrl-CS"/>
        </w:rPr>
        <w:t>Привредни субјекти који се определе за коришћење Програма, не могу исплаћивати дивиденде до краја 2020. године (могућа је исплата у акцијама).”</w:t>
      </w:r>
    </w:p>
    <w:p w:rsidR="00AF2595" w:rsidRPr="00761622" w:rsidRDefault="00AF2595" w:rsidP="00DD005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B42A93" w:rsidRPr="00761622" w:rsidRDefault="00597D26" w:rsidP="00DD0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6162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Члан 2.</w:t>
      </w:r>
    </w:p>
    <w:p w:rsidR="00B42A93" w:rsidRPr="00761622" w:rsidRDefault="00597D26" w:rsidP="00DD005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6162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Ова уредба ступа на снагу наредног дана од дана објављивања у „Службеном гласнику Републике Србијеˮ.</w:t>
      </w:r>
    </w:p>
    <w:p w:rsidR="00DD0056" w:rsidRPr="00761622" w:rsidRDefault="00DD0056" w:rsidP="00DD00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0056" w:rsidRPr="00761622" w:rsidRDefault="00DD0056" w:rsidP="00DD0056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61622">
        <w:rPr>
          <w:rFonts w:ascii="Times New Roman" w:eastAsia="Calibri" w:hAnsi="Times New Roman" w:cs="Times New Roman"/>
          <w:sz w:val="24"/>
          <w:szCs w:val="24"/>
          <w:lang w:val="sr-Cyrl-CS"/>
        </w:rPr>
        <w:t>05 Број:</w:t>
      </w:r>
      <w:r w:rsidR="00DA65D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53-3240/2020</w:t>
      </w:r>
      <w:r w:rsidRPr="0076162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DD0056" w:rsidRPr="00DA65DD" w:rsidRDefault="00DD0056" w:rsidP="00DD0056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6162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Београду, </w:t>
      </w:r>
      <w:r w:rsidR="00DA65DD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16. </w:t>
      </w:r>
      <w:r w:rsidR="00DA65DD">
        <w:rPr>
          <w:rFonts w:ascii="Times New Roman" w:eastAsia="Calibri" w:hAnsi="Times New Roman" w:cs="Times New Roman"/>
          <w:sz w:val="24"/>
          <w:szCs w:val="24"/>
          <w:lang w:val="sr-Cyrl-RS"/>
        </w:rPr>
        <w:t>априла 2020. године</w:t>
      </w:r>
    </w:p>
    <w:p w:rsidR="00DD0056" w:rsidRDefault="00DD0056" w:rsidP="00DD0056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DA65DD" w:rsidRPr="00761622" w:rsidRDefault="00DA65DD" w:rsidP="00DD0056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DD0056" w:rsidRPr="00761622" w:rsidRDefault="00DD0056" w:rsidP="00DD0056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DA65DD" w:rsidRDefault="00DA65DD" w:rsidP="00DA65DD">
      <w:pPr>
        <w:pStyle w:val="1tekst"/>
        <w:spacing w:before="0" w:after="0"/>
        <w:ind w:hanging="26"/>
        <w:jc w:val="center"/>
        <w:rPr>
          <w:spacing w:val="40"/>
          <w:szCs w:val="24"/>
          <w:lang w:val="sr-Cyrl-CS"/>
        </w:rPr>
      </w:pPr>
      <w:r w:rsidRPr="00647DD1">
        <w:rPr>
          <w:spacing w:val="40"/>
          <w:szCs w:val="24"/>
          <w:lang w:val="sr-Cyrl-CS"/>
        </w:rPr>
        <w:t>В</w:t>
      </w:r>
      <w:r w:rsidRPr="00647DD1">
        <w:rPr>
          <w:spacing w:val="40"/>
          <w:szCs w:val="24"/>
          <w:lang w:val="sr-Latn-CS"/>
        </w:rPr>
        <w:t xml:space="preserve"> </w:t>
      </w:r>
      <w:r w:rsidRPr="00647DD1">
        <w:rPr>
          <w:spacing w:val="40"/>
          <w:szCs w:val="24"/>
          <w:lang w:val="sr-Cyrl-CS"/>
        </w:rPr>
        <w:t>Л</w:t>
      </w:r>
      <w:r w:rsidRPr="00647DD1">
        <w:rPr>
          <w:spacing w:val="40"/>
          <w:szCs w:val="24"/>
          <w:lang w:val="sr-Latn-CS"/>
        </w:rPr>
        <w:t xml:space="preserve"> </w:t>
      </w:r>
      <w:r w:rsidRPr="00647DD1">
        <w:rPr>
          <w:spacing w:val="40"/>
          <w:szCs w:val="24"/>
          <w:lang w:val="sr-Cyrl-CS"/>
        </w:rPr>
        <w:t>А</w:t>
      </w:r>
      <w:r w:rsidRPr="00647DD1">
        <w:rPr>
          <w:spacing w:val="40"/>
          <w:szCs w:val="24"/>
          <w:lang w:val="sr-Latn-CS"/>
        </w:rPr>
        <w:t xml:space="preserve"> </w:t>
      </w:r>
      <w:r w:rsidRPr="00647DD1">
        <w:rPr>
          <w:spacing w:val="40"/>
          <w:szCs w:val="24"/>
          <w:lang w:val="sr-Cyrl-CS"/>
        </w:rPr>
        <w:t>Д</w:t>
      </w:r>
      <w:r w:rsidRPr="00647DD1">
        <w:rPr>
          <w:spacing w:val="40"/>
          <w:szCs w:val="24"/>
          <w:lang w:val="sr-Latn-CS"/>
        </w:rPr>
        <w:t xml:space="preserve"> </w:t>
      </w:r>
      <w:r w:rsidRPr="00647DD1">
        <w:rPr>
          <w:spacing w:val="40"/>
          <w:szCs w:val="24"/>
          <w:lang w:val="sr-Cyrl-CS"/>
        </w:rPr>
        <w:t>А</w:t>
      </w:r>
    </w:p>
    <w:p w:rsidR="00DA65DD" w:rsidRDefault="00DA65DD" w:rsidP="00DA65DD">
      <w:pPr>
        <w:pStyle w:val="1tekst"/>
        <w:spacing w:before="0" w:after="0"/>
        <w:ind w:hanging="26"/>
        <w:jc w:val="center"/>
        <w:rPr>
          <w:spacing w:val="40"/>
          <w:szCs w:val="24"/>
          <w:lang w:val="sr-Cyrl-CS"/>
        </w:rPr>
      </w:pPr>
    </w:p>
    <w:p w:rsidR="00DA65DD" w:rsidRDefault="00DA65DD" w:rsidP="00DA65DD">
      <w:pPr>
        <w:pStyle w:val="1tekst"/>
        <w:spacing w:before="0" w:after="0"/>
        <w:ind w:hanging="26"/>
        <w:jc w:val="center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A65DD" w:rsidTr="00254807">
        <w:tc>
          <w:tcPr>
            <w:tcW w:w="4621" w:type="dxa"/>
          </w:tcPr>
          <w:p w:rsidR="00DA65DD" w:rsidRDefault="00DA65DD" w:rsidP="00254807">
            <w:pPr>
              <w:pStyle w:val="1tekst"/>
              <w:spacing w:before="0" w:after="0"/>
              <w:ind w:firstLine="0"/>
              <w:jc w:val="center"/>
              <w:rPr>
                <w:lang w:val="sr-Cyrl-RS"/>
              </w:rPr>
            </w:pPr>
            <w:r w:rsidRPr="00163974">
              <w:rPr>
                <w:szCs w:val="24"/>
                <w:lang w:val="ru-RU"/>
              </w:rPr>
              <w:t>Тачност преписа оверава</w:t>
            </w:r>
          </w:p>
        </w:tc>
        <w:tc>
          <w:tcPr>
            <w:tcW w:w="4621" w:type="dxa"/>
          </w:tcPr>
          <w:p w:rsidR="00DA65DD" w:rsidRDefault="00DA65DD" w:rsidP="00254807">
            <w:pPr>
              <w:pStyle w:val="1tekst"/>
              <w:spacing w:before="0" w:after="0"/>
              <w:ind w:firstLine="0"/>
              <w:jc w:val="center"/>
              <w:rPr>
                <w:lang w:val="sr-Cyrl-RS"/>
              </w:rPr>
            </w:pPr>
          </w:p>
        </w:tc>
      </w:tr>
      <w:tr w:rsidR="00DA65DD" w:rsidTr="00254807">
        <w:tc>
          <w:tcPr>
            <w:tcW w:w="4621" w:type="dxa"/>
          </w:tcPr>
          <w:p w:rsidR="00DA65DD" w:rsidRDefault="00DA65DD" w:rsidP="00254807">
            <w:pPr>
              <w:pStyle w:val="1tekst"/>
              <w:spacing w:before="0" w:after="0"/>
              <w:ind w:firstLine="0"/>
              <w:jc w:val="center"/>
              <w:rPr>
                <w:lang w:val="sr-Cyrl-RS"/>
              </w:rPr>
            </w:pPr>
            <w:r w:rsidRPr="00163974">
              <w:rPr>
                <w:szCs w:val="24"/>
                <w:lang w:val="ru-RU"/>
              </w:rPr>
              <w:t>ГЕНЕРАЛН</w:t>
            </w:r>
            <w:r w:rsidRPr="00163974">
              <w:rPr>
                <w:szCs w:val="24"/>
                <w:lang w:val="sr-Cyrl-CS"/>
              </w:rPr>
              <w:t>И</w:t>
            </w:r>
            <w:r w:rsidRPr="00163974">
              <w:rPr>
                <w:szCs w:val="24"/>
                <w:lang w:val="ru-RU"/>
              </w:rPr>
              <w:t xml:space="preserve"> СЕКРЕТАР</w:t>
            </w:r>
          </w:p>
        </w:tc>
        <w:tc>
          <w:tcPr>
            <w:tcW w:w="4621" w:type="dxa"/>
          </w:tcPr>
          <w:p w:rsidR="00DA65DD" w:rsidRDefault="00DA65DD" w:rsidP="00254807">
            <w:pPr>
              <w:pStyle w:val="1tekst"/>
              <w:spacing w:before="0" w:after="0"/>
              <w:ind w:firstLine="0"/>
              <w:jc w:val="center"/>
              <w:rPr>
                <w:lang w:val="sr-Cyrl-RS"/>
              </w:rPr>
            </w:pPr>
            <w:r w:rsidRPr="00163974">
              <w:rPr>
                <w:szCs w:val="24"/>
                <w:lang w:val="ru-RU"/>
              </w:rPr>
              <w:t>ПРЕДСЕДНИК РЕПУБЛИКЕ</w:t>
            </w:r>
          </w:p>
        </w:tc>
      </w:tr>
      <w:tr w:rsidR="00DA65DD" w:rsidTr="00254807">
        <w:tc>
          <w:tcPr>
            <w:tcW w:w="4621" w:type="dxa"/>
          </w:tcPr>
          <w:p w:rsidR="00DA65DD" w:rsidRDefault="00DA65DD" w:rsidP="00254807">
            <w:pPr>
              <w:pStyle w:val="1tekst"/>
              <w:spacing w:before="0" w:after="0"/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4621" w:type="dxa"/>
          </w:tcPr>
          <w:p w:rsidR="00DA65DD" w:rsidRDefault="00DA65DD" w:rsidP="00254807">
            <w:pPr>
              <w:pStyle w:val="1tekst"/>
              <w:spacing w:before="0" w:after="0"/>
              <w:ind w:firstLine="0"/>
              <w:jc w:val="center"/>
              <w:rPr>
                <w:lang w:val="sr-Cyrl-RS"/>
              </w:rPr>
            </w:pPr>
          </w:p>
        </w:tc>
      </w:tr>
      <w:tr w:rsidR="00DA65DD" w:rsidTr="00254807">
        <w:tc>
          <w:tcPr>
            <w:tcW w:w="4621" w:type="dxa"/>
          </w:tcPr>
          <w:p w:rsidR="00DA65DD" w:rsidRDefault="00DA65DD" w:rsidP="00254807">
            <w:pPr>
              <w:pStyle w:val="1tekst"/>
              <w:spacing w:before="0" w:after="0"/>
              <w:ind w:firstLine="0"/>
              <w:jc w:val="center"/>
              <w:rPr>
                <w:lang w:val="sr-Cyrl-RS"/>
              </w:rPr>
            </w:pPr>
            <w:r w:rsidRPr="00163974">
              <w:rPr>
                <w:szCs w:val="24"/>
                <w:lang w:val="ru-RU"/>
              </w:rPr>
              <w:t>Новак Недић</w:t>
            </w:r>
          </w:p>
        </w:tc>
        <w:tc>
          <w:tcPr>
            <w:tcW w:w="4621" w:type="dxa"/>
          </w:tcPr>
          <w:p w:rsidR="00DA65DD" w:rsidRDefault="00DA65DD" w:rsidP="00254807">
            <w:pPr>
              <w:pStyle w:val="1tekst"/>
              <w:spacing w:before="0" w:after="0"/>
              <w:ind w:firstLine="0"/>
              <w:jc w:val="center"/>
              <w:rPr>
                <w:lang w:val="sr-Cyrl-RS"/>
              </w:rPr>
            </w:pPr>
            <w:r w:rsidRPr="00163974">
              <w:rPr>
                <w:szCs w:val="24"/>
                <w:lang w:val="ru-RU"/>
              </w:rPr>
              <w:t>Александар Вучић, с.р.</w:t>
            </w:r>
          </w:p>
        </w:tc>
      </w:tr>
      <w:tr w:rsidR="00DA65DD" w:rsidTr="00254807">
        <w:tc>
          <w:tcPr>
            <w:tcW w:w="4621" w:type="dxa"/>
          </w:tcPr>
          <w:p w:rsidR="00DA65DD" w:rsidRPr="00163974" w:rsidRDefault="00DA65DD" w:rsidP="00254807">
            <w:pPr>
              <w:pStyle w:val="1tekst"/>
              <w:spacing w:before="0" w:after="0"/>
              <w:ind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4621" w:type="dxa"/>
          </w:tcPr>
          <w:p w:rsidR="00DA65DD" w:rsidRPr="00163974" w:rsidRDefault="00DA65DD" w:rsidP="00254807">
            <w:pPr>
              <w:pStyle w:val="1tekst"/>
              <w:spacing w:before="0" w:after="0"/>
              <w:ind w:firstLine="0"/>
              <w:jc w:val="center"/>
              <w:rPr>
                <w:szCs w:val="24"/>
                <w:lang w:val="ru-RU"/>
              </w:rPr>
            </w:pPr>
          </w:p>
        </w:tc>
      </w:tr>
      <w:tr w:rsidR="00DA65DD" w:rsidTr="00254807">
        <w:tc>
          <w:tcPr>
            <w:tcW w:w="4621" w:type="dxa"/>
          </w:tcPr>
          <w:p w:rsidR="00DA65DD" w:rsidRPr="00163974" w:rsidRDefault="00DA65DD" w:rsidP="00254807">
            <w:pPr>
              <w:pStyle w:val="1tekst"/>
              <w:spacing w:before="0" w:after="0"/>
              <w:ind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4621" w:type="dxa"/>
          </w:tcPr>
          <w:p w:rsidR="00DA65DD" w:rsidRPr="00163974" w:rsidRDefault="00DA65DD" w:rsidP="00254807">
            <w:pPr>
              <w:pStyle w:val="1tekst"/>
              <w:spacing w:before="0" w:after="0"/>
              <w:ind w:firstLine="0"/>
              <w:jc w:val="center"/>
              <w:rPr>
                <w:szCs w:val="24"/>
                <w:lang w:val="ru-RU"/>
              </w:rPr>
            </w:pPr>
            <w:r w:rsidRPr="00163974">
              <w:rPr>
                <w:szCs w:val="24"/>
                <w:lang w:val="ru-RU"/>
              </w:rPr>
              <w:t>ПРЕДСЕДНИК ВЛАДЕ</w:t>
            </w:r>
          </w:p>
        </w:tc>
      </w:tr>
      <w:tr w:rsidR="00DA65DD" w:rsidTr="00254807">
        <w:tc>
          <w:tcPr>
            <w:tcW w:w="4621" w:type="dxa"/>
          </w:tcPr>
          <w:p w:rsidR="00DA65DD" w:rsidRPr="00163974" w:rsidRDefault="00DA65DD" w:rsidP="00254807">
            <w:pPr>
              <w:pStyle w:val="1tekst"/>
              <w:spacing w:before="0" w:after="0"/>
              <w:ind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4621" w:type="dxa"/>
          </w:tcPr>
          <w:p w:rsidR="00DA65DD" w:rsidRPr="00163974" w:rsidRDefault="00DA65DD" w:rsidP="00254807">
            <w:pPr>
              <w:pStyle w:val="1tekst"/>
              <w:spacing w:before="0" w:after="0"/>
              <w:ind w:firstLine="0"/>
              <w:jc w:val="center"/>
              <w:rPr>
                <w:szCs w:val="24"/>
                <w:lang w:val="ru-RU"/>
              </w:rPr>
            </w:pPr>
          </w:p>
        </w:tc>
      </w:tr>
      <w:tr w:rsidR="00DA65DD" w:rsidTr="00254807">
        <w:tc>
          <w:tcPr>
            <w:tcW w:w="4621" w:type="dxa"/>
          </w:tcPr>
          <w:p w:rsidR="00DA65DD" w:rsidRPr="00163974" w:rsidRDefault="00DA65DD" w:rsidP="00254807">
            <w:pPr>
              <w:pStyle w:val="1tekst"/>
              <w:spacing w:before="0" w:after="0"/>
              <w:ind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4621" w:type="dxa"/>
          </w:tcPr>
          <w:p w:rsidR="00DA65DD" w:rsidRPr="00163974" w:rsidRDefault="00DA65DD" w:rsidP="00254807">
            <w:pPr>
              <w:pStyle w:val="1tekst"/>
              <w:spacing w:before="0" w:after="0"/>
              <w:ind w:firstLine="0"/>
              <w:jc w:val="center"/>
              <w:rPr>
                <w:szCs w:val="24"/>
                <w:lang w:val="ru-RU"/>
              </w:rPr>
            </w:pPr>
            <w:r w:rsidRPr="00163974">
              <w:rPr>
                <w:szCs w:val="24"/>
                <w:lang w:val="ru-RU"/>
              </w:rPr>
              <w:t>Ана Брнабић, с.р.</w:t>
            </w:r>
          </w:p>
        </w:tc>
      </w:tr>
    </w:tbl>
    <w:p w:rsidR="00E74008" w:rsidRPr="00761622" w:rsidRDefault="00E74008" w:rsidP="00FE573C">
      <w:pPr>
        <w:spacing w:after="120"/>
        <w:jc w:val="center"/>
        <w:rPr>
          <w:rFonts w:ascii="Times New Roman" w:hAnsi="Times New Roman" w:cs="Times New Roman"/>
          <w:b/>
          <w:color w:val="000000"/>
          <w:lang w:val="sr-Cyrl-CS"/>
        </w:rPr>
      </w:pPr>
    </w:p>
    <w:sectPr w:rsidR="00E74008" w:rsidRPr="0076162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E4FFB"/>
    <w:multiLevelType w:val="hybridMultilevel"/>
    <w:tmpl w:val="7E90C292"/>
    <w:lvl w:ilvl="0" w:tplc="3BC69B62">
      <w:start w:val="15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93"/>
    <w:rsid w:val="00162DA4"/>
    <w:rsid w:val="001E2B41"/>
    <w:rsid w:val="00203D8C"/>
    <w:rsid w:val="00376641"/>
    <w:rsid w:val="00384333"/>
    <w:rsid w:val="0048707B"/>
    <w:rsid w:val="004B2A05"/>
    <w:rsid w:val="004D1DED"/>
    <w:rsid w:val="00583950"/>
    <w:rsid w:val="00597D26"/>
    <w:rsid w:val="00663E0C"/>
    <w:rsid w:val="00761622"/>
    <w:rsid w:val="00814A92"/>
    <w:rsid w:val="00854856"/>
    <w:rsid w:val="00937619"/>
    <w:rsid w:val="00AE7DFA"/>
    <w:rsid w:val="00AF2595"/>
    <w:rsid w:val="00B42A93"/>
    <w:rsid w:val="00DA65DD"/>
    <w:rsid w:val="00DD0056"/>
    <w:rsid w:val="00E74008"/>
    <w:rsid w:val="00EA059A"/>
    <w:rsid w:val="00EC1A26"/>
    <w:rsid w:val="00F52FDB"/>
    <w:rsid w:val="00FD1732"/>
    <w:rsid w:val="00FE1643"/>
    <w:rsid w:val="00F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B3941C-C60C-4C41-AF0A-8DD09F41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97D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854856"/>
    <w:pPr>
      <w:ind w:left="720"/>
      <w:contextualSpacing/>
    </w:pPr>
  </w:style>
  <w:style w:type="paragraph" w:styleId="NoSpacing">
    <w:name w:val="No Spacing"/>
    <w:uiPriority w:val="1"/>
    <w:qFormat/>
    <w:rsid w:val="00DD0056"/>
    <w:pPr>
      <w:spacing w:after="0" w:line="240" w:lineRule="auto"/>
    </w:pPr>
    <w:rPr>
      <w:rFonts w:ascii="Verdana" w:hAnsi="Verdana" w:cs="Verdana"/>
    </w:rPr>
  </w:style>
  <w:style w:type="paragraph" w:customStyle="1" w:styleId="1tekst">
    <w:name w:val="1tekst"/>
    <w:basedOn w:val="Normal"/>
    <w:rsid w:val="00DA65DD"/>
    <w:pPr>
      <w:spacing w:before="100" w:after="100" w:line="240" w:lineRule="auto"/>
      <w:ind w:firstLine="24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Matijas</dc:creator>
  <cp:lastModifiedBy>Bojan Grgic</cp:lastModifiedBy>
  <cp:revision>2</cp:revision>
  <cp:lastPrinted>2020-04-16T11:58:00Z</cp:lastPrinted>
  <dcterms:created xsi:type="dcterms:W3CDTF">2020-04-16T15:16:00Z</dcterms:created>
  <dcterms:modified xsi:type="dcterms:W3CDTF">2020-04-16T15:16:00Z</dcterms:modified>
</cp:coreProperties>
</file>